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585</w:t>
      </w:r>
      <w:r>
        <w:rPr>
          <w:rFonts w:ascii="Times New Roman" w:eastAsia="Times New Roman" w:hAnsi="Times New Roman" w:cs="Times New Roman"/>
        </w:rPr>
        <w:t>-2612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0067-01-2024-002285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Карнаухова </w:t>
      </w:r>
      <w:r>
        <w:rPr>
          <w:rStyle w:val="cat-UserDefinedgrp-36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Карнаухов В.В.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 xml:space="preserve">рого установлен не позднее </w:t>
      </w:r>
      <w:r>
        <w:rPr>
          <w:rStyle w:val="cat-UserDefinedgrp-37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Карнаухов В.В.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года N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343.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Карнаухова В.В.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Карнаухова В.В.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38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; выписка из Единого государственного реестра юридических лиц, справка о несвоевременном предоставлении декларации от </w:t>
      </w:r>
      <w:r>
        <w:rPr>
          <w:rStyle w:val="cat-UserDefinedgrp-1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Карнаухова В.В.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Карнаухова В.В.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Карнаухова Виталия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0412365400675005852415169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106 по ул. Гагарина, д. 9, г. Сургута либо направить на электронный адрес: Surgut12@mirsud86.ru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городской суд через мировую судью судебного участка № 12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Style w:val="cat-UserDefinedgrp-39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15rplc-31">
    <w:name w:val="cat-UserDefined grp-15 rplc-31"/>
    <w:basedOn w:val="DefaultParagraphFont"/>
  </w:style>
  <w:style w:type="character" w:customStyle="1" w:styleId="cat-UserDefinedgrp-39rplc-46">
    <w:name w:val="cat-UserDefined grp-39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